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3E" w:rsidRPr="006373B3" w:rsidRDefault="00AF6BE4" w:rsidP="004F6A3E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BE4">
        <w:rPr>
          <w:rFonts w:ascii="Times New Roman" w:hAnsi="Times New Roman" w:cs="Times New Roman"/>
          <w:sz w:val="24"/>
          <w:szCs w:val="24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59pt" o:ole="">
            <v:imagedata r:id="rId5" o:title=""/>
          </v:shape>
          <o:OLEObject Type="Embed" ProgID="FoxitReader.Document" ShapeID="_x0000_i1025" DrawAspect="Content" ObjectID="_1629535726" r:id="rId6"/>
        </w:object>
      </w:r>
      <w:r w:rsidR="004F6A3E" w:rsidRPr="006373B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4F6A3E" w:rsidRPr="00637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F6A3E" w:rsidRPr="006373B3">
        <w:rPr>
          <w:rFonts w:ascii="Times New Roman" w:hAnsi="Times New Roman" w:cs="Times New Roman"/>
          <w:sz w:val="24"/>
          <w:szCs w:val="24"/>
        </w:rPr>
        <w:t>Новодмитриевская</w:t>
      </w:r>
      <w:proofErr w:type="spellEnd"/>
      <w:r w:rsidR="004F6A3E" w:rsidRPr="006373B3">
        <w:rPr>
          <w:rFonts w:ascii="Times New Roman" w:hAnsi="Times New Roman" w:cs="Times New Roman"/>
          <w:sz w:val="24"/>
          <w:szCs w:val="24"/>
        </w:rPr>
        <w:t xml:space="preserve"> начальная школа»</w:t>
      </w:r>
    </w:p>
    <w:p w:rsidR="004F6A3E" w:rsidRDefault="004F6A3E" w:rsidP="004F6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A3E" w:rsidRPr="006373B3" w:rsidRDefault="004F6A3E" w:rsidP="004F6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3B3">
        <w:rPr>
          <w:rFonts w:ascii="Times New Roman" w:hAnsi="Times New Roman" w:cs="Times New Roman"/>
          <w:sz w:val="24"/>
          <w:szCs w:val="24"/>
        </w:rPr>
        <w:t xml:space="preserve">Рассмотрено и рекомендовано                                                                               Утверждаю                                                                      </w:t>
      </w:r>
    </w:p>
    <w:p w:rsidR="004F6A3E" w:rsidRPr="006373B3" w:rsidRDefault="004F6A3E" w:rsidP="004F6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3B3">
        <w:rPr>
          <w:rFonts w:ascii="Times New Roman" w:hAnsi="Times New Roman" w:cs="Times New Roman"/>
          <w:sz w:val="24"/>
          <w:szCs w:val="24"/>
        </w:rPr>
        <w:t xml:space="preserve">на ШМО учителей начальных    классов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Директор школы</w:t>
      </w:r>
      <w:r w:rsidRPr="00637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F6A3E" w:rsidRPr="006373B3" w:rsidRDefault="004F6A3E" w:rsidP="004F6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3B3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1 от 28.08.19 г.            </w:t>
      </w:r>
      <w:r w:rsidRPr="0063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Л.А.Иевлева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73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A3E" w:rsidRPr="006373B3" w:rsidRDefault="004F6A3E" w:rsidP="004F6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3B3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73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73B3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71 от 29.08.2019 г.          </w:t>
      </w:r>
      <w:r w:rsidRPr="0063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F6A3E" w:rsidRPr="006373B3" w:rsidRDefault="004F6A3E" w:rsidP="004F6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3B3">
        <w:rPr>
          <w:rFonts w:ascii="Times New Roman" w:hAnsi="Times New Roman" w:cs="Times New Roman"/>
          <w:sz w:val="24"/>
          <w:szCs w:val="24"/>
        </w:rPr>
        <w:t xml:space="preserve">                                  Сальникова Т.Н.                                                                                                                 </w:t>
      </w:r>
    </w:p>
    <w:p w:rsidR="004F6A3E" w:rsidRDefault="004F6A3E" w:rsidP="004F6A3E">
      <w:pPr>
        <w:rPr>
          <w:rFonts w:ascii="Times New Roman" w:hAnsi="Times New Roman" w:cs="Times New Roman"/>
          <w:sz w:val="24"/>
          <w:szCs w:val="24"/>
        </w:rPr>
      </w:pPr>
      <w:r w:rsidRPr="0063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F6A3E" w:rsidRDefault="004F6A3E" w:rsidP="004F6A3E">
      <w:pPr>
        <w:rPr>
          <w:rFonts w:ascii="Times New Roman" w:hAnsi="Times New Roman" w:cs="Times New Roman"/>
          <w:sz w:val="24"/>
          <w:szCs w:val="24"/>
        </w:rPr>
      </w:pPr>
    </w:p>
    <w:p w:rsidR="004F6A3E" w:rsidRDefault="004F6A3E" w:rsidP="004F6A3E">
      <w:pPr>
        <w:rPr>
          <w:rFonts w:ascii="Times New Roman" w:hAnsi="Times New Roman" w:cs="Times New Roman"/>
          <w:sz w:val="24"/>
          <w:szCs w:val="24"/>
        </w:rPr>
      </w:pPr>
    </w:p>
    <w:p w:rsidR="004F6A3E" w:rsidRPr="00FE53FD" w:rsidRDefault="004F6A3E" w:rsidP="004F6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3F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F6A3E" w:rsidRPr="00FE53FD" w:rsidRDefault="004F6A3E" w:rsidP="004F6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3F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родному (русскому) языку для 1</w:t>
      </w:r>
      <w:r w:rsidRPr="00FE53FD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4F6A3E" w:rsidRPr="00C05545" w:rsidRDefault="004F6A3E" w:rsidP="004F6A3E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 2019-2020</w:t>
      </w:r>
      <w:r w:rsidRPr="00C05545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4F6A3E" w:rsidRPr="00A15550" w:rsidRDefault="004F6A3E" w:rsidP="004F6A3E">
      <w:pPr>
        <w:rPr>
          <w:rFonts w:ascii="Times New Roman" w:hAnsi="Times New Roman" w:cs="Times New Roman"/>
          <w:sz w:val="24"/>
          <w:szCs w:val="24"/>
        </w:rPr>
      </w:pPr>
      <w:r w:rsidRPr="00A15550">
        <w:rPr>
          <w:rFonts w:ascii="Times New Roman" w:hAnsi="Times New Roman" w:cs="Times New Roman"/>
          <w:sz w:val="24"/>
          <w:szCs w:val="24"/>
        </w:rPr>
        <w:t>Уровень общего образования: начальное общее.</w:t>
      </w:r>
    </w:p>
    <w:p w:rsidR="004F6A3E" w:rsidRPr="00A15550" w:rsidRDefault="004F6A3E" w:rsidP="004F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 в неделю – 0,5</w:t>
      </w:r>
      <w:r w:rsidRPr="00A1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ч, количество часов за год - 16</w:t>
      </w:r>
      <w:r w:rsidRPr="00A1555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F6A3E" w:rsidRDefault="004F6A3E" w:rsidP="004F6A3E">
      <w:pPr>
        <w:rPr>
          <w:rFonts w:ascii="Times New Roman" w:hAnsi="Times New Roman" w:cs="Times New Roman"/>
          <w:sz w:val="24"/>
          <w:szCs w:val="24"/>
        </w:rPr>
      </w:pPr>
      <w:r w:rsidRPr="00A15550">
        <w:rPr>
          <w:rFonts w:ascii="Times New Roman" w:hAnsi="Times New Roman" w:cs="Times New Roman"/>
          <w:sz w:val="24"/>
          <w:szCs w:val="24"/>
        </w:rPr>
        <w:t xml:space="preserve">Программы  общеобразовательных учреждений. Начальная школа 1- 4  классы.  </w:t>
      </w:r>
    </w:p>
    <w:p w:rsidR="004F6A3E" w:rsidRPr="004F6A3E" w:rsidRDefault="004F6A3E" w:rsidP="004F6A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A3E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 «Школа России».</w:t>
      </w:r>
    </w:p>
    <w:p w:rsidR="004F6A3E" w:rsidRDefault="004F6A3E" w:rsidP="004F6A3E">
      <w:pPr>
        <w:rPr>
          <w:rFonts w:ascii="Times New Roman" w:hAnsi="Times New Roman" w:cs="Times New Roman"/>
          <w:sz w:val="24"/>
          <w:szCs w:val="24"/>
        </w:rPr>
      </w:pPr>
      <w:r w:rsidRPr="00A15550">
        <w:rPr>
          <w:rFonts w:ascii="Times New Roman" w:hAnsi="Times New Roman" w:cs="Times New Roman"/>
          <w:sz w:val="24"/>
          <w:szCs w:val="24"/>
        </w:rPr>
        <w:t xml:space="preserve">Учитель первой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t>Сальникова Т. Н.</w:t>
      </w:r>
    </w:p>
    <w:p w:rsidR="007B053A" w:rsidRDefault="007B053A"/>
    <w:p w:rsidR="004F6A3E" w:rsidRDefault="004F6A3E"/>
    <w:p w:rsidR="004F6A3E" w:rsidRDefault="004F6A3E"/>
    <w:p w:rsidR="004F6A3E" w:rsidRDefault="004F6A3E"/>
    <w:p w:rsidR="004F6A3E" w:rsidRDefault="004F6A3E"/>
    <w:p w:rsidR="004F6A3E" w:rsidRDefault="004F6A3E"/>
    <w:p w:rsidR="004F6A3E" w:rsidRDefault="004F6A3E"/>
    <w:p w:rsidR="004F6A3E" w:rsidRDefault="004F6A3E"/>
    <w:p w:rsidR="004F6A3E" w:rsidRDefault="004F6A3E"/>
    <w:p w:rsidR="004F6A3E" w:rsidRDefault="004F6A3E"/>
    <w:p w:rsidR="004F6A3E" w:rsidRDefault="004F6A3E"/>
    <w:p w:rsidR="004F6A3E" w:rsidRDefault="004F6A3E" w:rsidP="004F6A3E">
      <w:pPr>
        <w:spacing w:line="0" w:lineRule="atLeast"/>
        <w:ind w:left="1588"/>
        <w:rPr>
          <w:rFonts w:ascii="Times New Roman" w:eastAsia="Times New Roman" w:hAnsi="Times New Roman"/>
          <w:b/>
        </w:rPr>
      </w:pPr>
    </w:p>
    <w:p w:rsidR="004F6A3E" w:rsidRPr="004F6A3E" w:rsidRDefault="004F6A3E" w:rsidP="004F6A3E">
      <w:pPr>
        <w:spacing w:line="0" w:lineRule="atLeast"/>
        <w:ind w:left="15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</w:t>
      </w:r>
    </w:p>
    <w:p w:rsidR="004F6A3E" w:rsidRPr="004F6A3E" w:rsidRDefault="004F6A3E" w:rsidP="004F6A3E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1"/>
          <w:numId w:val="1"/>
        </w:numPr>
        <w:tabs>
          <w:tab w:val="left" w:pos="935"/>
        </w:tabs>
        <w:spacing w:after="0" w:line="237" w:lineRule="auto"/>
        <w:ind w:left="8" w:right="346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результате изучения учебного предмета «Родной язык» (русский) при получении начального общего образования у выпускников 1класса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4F6A3E" w:rsidRPr="004F6A3E" w:rsidRDefault="004F6A3E" w:rsidP="004F6A3E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УУД:</w:t>
      </w:r>
    </w:p>
    <w:p w:rsidR="004F6A3E" w:rsidRPr="004F6A3E" w:rsidRDefault="004F6A3E" w:rsidP="004F6A3E">
      <w:pPr>
        <w:numPr>
          <w:ilvl w:val="0"/>
          <w:numId w:val="1"/>
        </w:numPr>
        <w:tabs>
          <w:tab w:val="left" w:pos="228"/>
        </w:tabs>
        <w:spacing w:after="0" w:line="235" w:lineRule="auto"/>
        <w:ind w:left="228" w:hanging="22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учащихся будут сформированы:</w:t>
      </w:r>
    </w:p>
    <w:p w:rsidR="004F6A3E" w:rsidRPr="004F6A3E" w:rsidRDefault="004F6A3E" w:rsidP="004F6A3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2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ценностные ориентиры в области языкознания;</w:t>
      </w:r>
    </w:p>
    <w:p w:rsidR="004F6A3E" w:rsidRPr="004F6A3E" w:rsidRDefault="004F6A3E" w:rsidP="004F6A3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2"/>
        </w:numPr>
        <w:tabs>
          <w:tab w:val="left" w:pos="147"/>
        </w:tabs>
        <w:spacing w:after="0" w:line="234" w:lineRule="auto"/>
        <w:ind w:left="8" w:right="80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4F6A3E" w:rsidRPr="004F6A3E" w:rsidRDefault="004F6A3E" w:rsidP="004F6A3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2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осознание роли речи в общении людей;</w:t>
      </w:r>
    </w:p>
    <w:p w:rsidR="004F6A3E" w:rsidRPr="004F6A3E" w:rsidRDefault="004F6A3E" w:rsidP="004F6A3E">
      <w:pPr>
        <w:numPr>
          <w:ilvl w:val="0"/>
          <w:numId w:val="2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творчеству, как своему, так и других людей;</w:t>
      </w:r>
    </w:p>
    <w:p w:rsidR="004F6A3E" w:rsidRPr="004F6A3E" w:rsidRDefault="004F6A3E" w:rsidP="004F6A3E">
      <w:pPr>
        <w:numPr>
          <w:ilvl w:val="0"/>
          <w:numId w:val="2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в поиске решения различных речевых задач;</w:t>
      </w:r>
    </w:p>
    <w:p w:rsidR="004F6A3E" w:rsidRPr="004F6A3E" w:rsidRDefault="004F6A3E" w:rsidP="004F6A3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2"/>
        </w:numPr>
        <w:tabs>
          <w:tab w:val="left" w:pos="147"/>
        </w:tabs>
        <w:spacing w:after="0" w:line="234" w:lineRule="auto"/>
        <w:ind w:left="8" w:right="114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4F6A3E" w:rsidRPr="004F6A3E" w:rsidRDefault="004F6A3E" w:rsidP="004F6A3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2"/>
        </w:numPr>
        <w:tabs>
          <w:tab w:val="left" w:pos="150"/>
        </w:tabs>
        <w:spacing w:after="0" w:line="234" w:lineRule="auto"/>
        <w:ind w:left="8" w:right="96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устойчивой учебно-познавательной мотивации учения, интереса к изучению курса развития речи;</w:t>
      </w:r>
    </w:p>
    <w:p w:rsidR="004F6A3E" w:rsidRPr="004F6A3E" w:rsidRDefault="004F6A3E" w:rsidP="004F6A3E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2"/>
        </w:numPr>
        <w:tabs>
          <w:tab w:val="left" w:pos="147"/>
        </w:tabs>
        <w:spacing w:after="0" w:line="234" w:lineRule="auto"/>
        <w:ind w:left="8" w:right="58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4F6A3E" w:rsidRPr="004F6A3E" w:rsidRDefault="004F6A3E" w:rsidP="004F6A3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2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духовные и эстетические потребностей;</w:t>
      </w:r>
    </w:p>
    <w:p w:rsidR="004F6A3E" w:rsidRPr="004F6A3E" w:rsidRDefault="004F6A3E" w:rsidP="004F6A3E">
      <w:pPr>
        <w:numPr>
          <w:ilvl w:val="0"/>
          <w:numId w:val="2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готовность к отстаиванию своего мнения;</w:t>
      </w:r>
    </w:p>
    <w:p w:rsidR="004F6A3E" w:rsidRPr="004F6A3E" w:rsidRDefault="004F6A3E" w:rsidP="004F6A3E">
      <w:pPr>
        <w:numPr>
          <w:ilvl w:val="0"/>
          <w:numId w:val="2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интерес к изучению языка.</w:t>
      </w:r>
    </w:p>
    <w:p w:rsidR="004F6A3E" w:rsidRPr="004F6A3E" w:rsidRDefault="004F6A3E" w:rsidP="004F6A3E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6A3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F6A3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4F6A3E" w:rsidRPr="004F6A3E" w:rsidRDefault="004F6A3E" w:rsidP="004F6A3E">
      <w:pPr>
        <w:spacing w:line="233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Учащиеся научатся на доступном уровне:</w:t>
      </w:r>
    </w:p>
    <w:p w:rsidR="004F6A3E" w:rsidRPr="004F6A3E" w:rsidRDefault="004F6A3E" w:rsidP="004F6A3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3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тему и цели урока;</w:t>
      </w:r>
    </w:p>
    <w:p w:rsidR="004F6A3E" w:rsidRPr="004F6A3E" w:rsidRDefault="004F6A3E" w:rsidP="004F6A3E">
      <w:pPr>
        <w:numPr>
          <w:ilvl w:val="0"/>
          <w:numId w:val="3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4F6A3E" w:rsidRPr="004F6A3E" w:rsidRDefault="004F6A3E" w:rsidP="004F6A3E">
      <w:pPr>
        <w:numPr>
          <w:ilvl w:val="0"/>
          <w:numId w:val="3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дополнения, исправления в свою работу;</w:t>
      </w:r>
    </w:p>
    <w:p w:rsidR="004F6A3E" w:rsidRPr="004F6A3E" w:rsidRDefault="004F6A3E" w:rsidP="004F6A3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3"/>
        </w:numPr>
        <w:tabs>
          <w:tab w:val="left" w:pos="147"/>
        </w:tabs>
        <w:spacing w:after="0" w:line="249" w:lineRule="auto"/>
        <w:ind w:left="8" w:right="164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4F6A3E" w:rsidRPr="004F6A3E" w:rsidRDefault="004F6A3E" w:rsidP="004F6A3E">
      <w:pPr>
        <w:numPr>
          <w:ilvl w:val="0"/>
          <w:numId w:val="3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4F6A3E" w:rsidRPr="004F6A3E" w:rsidRDefault="004F6A3E" w:rsidP="004F6A3E">
      <w:pPr>
        <w:numPr>
          <w:ilvl w:val="0"/>
          <w:numId w:val="3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4F6A3E" w:rsidRPr="004F6A3E" w:rsidRDefault="004F6A3E" w:rsidP="004F6A3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3"/>
        </w:numPr>
        <w:tabs>
          <w:tab w:val="left" w:pos="147"/>
        </w:tabs>
        <w:spacing w:after="0" w:line="249" w:lineRule="auto"/>
        <w:ind w:left="8" w:right="142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4F6A3E" w:rsidRPr="004F6A3E" w:rsidRDefault="004F6A3E" w:rsidP="004F6A3E">
      <w:pPr>
        <w:numPr>
          <w:ilvl w:val="0"/>
          <w:numId w:val="3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отличать верно, выполненное задание от неверного;</w:t>
      </w:r>
    </w:p>
    <w:p w:rsidR="004F6A3E" w:rsidRPr="004F6A3E" w:rsidRDefault="004F6A3E" w:rsidP="004F6A3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3"/>
        </w:numPr>
        <w:tabs>
          <w:tab w:val="left" w:pos="147"/>
        </w:tabs>
        <w:spacing w:after="0" w:line="234" w:lineRule="auto"/>
        <w:ind w:left="8" w:right="70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4F6A3E" w:rsidRPr="004F6A3E" w:rsidRDefault="004F6A3E" w:rsidP="004F6A3E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3"/>
        </w:numPr>
        <w:tabs>
          <w:tab w:val="left" w:pos="147"/>
        </w:tabs>
        <w:spacing w:after="0" w:line="234" w:lineRule="auto"/>
        <w:ind w:left="8" w:right="174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</w:p>
    <w:p w:rsidR="004F6A3E" w:rsidRPr="004F6A3E" w:rsidRDefault="004F6A3E" w:rsidP="004F6A3E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Коммуникативные УУД:</w:t>
      </w:r>
    </w:p>
    <w:p w:rsidR="004F6A3E" w:rsidRPr="004F6A3E" w:rsidRDefault="004F6A3E" w:rsidP="004F6A3E">
      <w:pPr>
        <w:spacing w:line="235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4F6A3E" w:rsidRPr="004F6A3E" w:rsidRDefault="004F6A3E" w:rsidP="004F6A3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3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вступать в диалог (отвечать на вопросы, задавать вопросы, уточнять непонятное);</w:t>
      </w:r>
    </w:p>
    <w:p w:rsidR="004F6A3E" w:rsidRPr="004F6A3E" w:rsidRDefault="004F6A3E" w:rsidP="004F6A3E">
      <w:pPr>
        <w:numPr>
          <w:ilvl w:val="0"/>
          <w:numId w:val="3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-договариваться и приходить к общему решению в совместной деятельности;</w:t>
      </w:r>
    </w:p>
    <w:p w:rsidR="004F6A3E" w:rsidRPr="004F6A3E" w:rsidRDefault="004F6A3E" w:rsidP="004F6A3E">
      <w:pPr>
        <w:numPr>
          <w:ilvl w:val="0"/>
          <w:numId w:val="4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распределять работу между участниками проекта;</w:t>
      </w:r>
    </w:p>
    <w:p w:rsidR="004F6A3E" w:rsidRPr="004F6A3E" w:rsidRDefault="004F6A3E" w:rsidP="004F6A3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4"/>
        </w:numPr>
        <w:tabs>
          <w:tab w:val="left" w:pos="147"/>
        </w:tabs>
        <w:spacing w:after="0" w:line="234" w:lineRule="auto"/>
        <w:ind w:left="8" w:right="292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понимать общую задачу проекта и точно выполнять свою часть работы;</w:t>
      </w:r>
    </w:p>
    <w:p w:rsidR="004F6A3E" w:rsidRPr="004F6A3E" w:rsidRDefault="004F6A3E" w:rsidP="004F6A3E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4"/>
        </w:numPr>
        <w:tabs>
          <w:tab w:val="left" w:pos="147"/>
        </w:tabs>
        <w:spacing w:after="0" w:line="234" w:lineRule="auto"/>
        <w:ind w:left="8" w:right="2406" w:hanging="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выполнять различные роли в группе (лидера, исполнителя, критика). планировать работу в группе;</w:t>
      </w:r>
    </w:p>
    <w:p w:rsidR="004F6A3E" w:rsidRPr="004F6A3E" w:rsidRDefault="004F6A3E" w:rsidP="004F6A3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Pr="004F6A3E" w:rsidRDefault="004F6A3E" w:rsidP="004F6A3E">
      <w:pPr>
        <w:numPr>
          <w:ilvl w:val="0"/>
          <w:numId w:val="4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 учебной проблемы;</w:t>
      </w:r>
    </w:p>
    <w:p w:rsidR="004F6A3E" w:rsidRPr="004F6A3E" w:rsidRDefault="004F6A3E" w:rsidP="004F6A3E">
      <w:pPr>
        <w:numPr>
          <w:ilvl w:val="0"/>
          <w:numId w:val="4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доносить свою позицию до собеседника;</w:t>
      </w:r>
    </w:p>
    <w:p w:rsidR="004F6A3E" w:rsidRPr="004F6A3E" w:rsidRDefault="004F6A3E" w:rsidP="004F6A3E">
      <w:pPr>
        <w:numPr>
          <w:ilvl w:val="0"/>
          <w:numId w:val="4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  <w:r w:rsidRPr="004F6A3E">
        <w:rPr>
          <w:rFonts w:ascii="Times New Roman" w:eastAsia="Times New Roman" w:hAnsi="Times New Roman" w:cs="Times New Roman"/>
          <w:sz w:val="24"/>
          <w:szCs w:val="24"/>
        </w:rPr>
        <w:t>слушать и понимать высказывания собеседников;</w:t>
      </w:r>
    </w:p>
    <w:p w:rsidR="004F6A3E" w:rsidRDefault="004F6A3E" w:rsidP="004F6A3E">
      <w:pPr>
        <w:tabs>
          <w:tab w:val="left" w:pos="148"/>
        </w:tabs>
        <w:spacing w:line="0" w:lineRule="atLeast"/>
        <w:ind w:left="148" w:hanging="148"/>
        <w:rPr>
          <w:rFonts w:ascii="Times New Roman" w:eastAsia="Times New Roman" w:hAnsi="Times New Roman" w:cs="Times New Roman"/>
          <w:sz w:val="24"/>
          <w:szCs w:val="24"/>
        </w:rPr>
      </w:pPr>
    </w:p>
    <w:p w:rsidR="004F6A3E" w:rsidRDefault="004F6A3E" w:rsidP="004F6A3E">
      <w:pPr>
        <w:numPr>
          <w:ilvl w:val="0"/>
          <w:numId w:val="5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принимать иную точку зрения, быть готовым корректировать свою точку зрения;</w:t>
      </w:r>
    </w:p>
    <w:p w:rsidR="004F6A3E" w:rsidRDefault="004F6A3E" w:rsidP="004F6A3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5"/>
        </w:numPr>
        <w:tabs>
          <w:tab w:val="left" w:pos="147"/>
        </w:tabs>
        <w:spacing w:after="0" w:line="234" w:lineRule="auto"/>
        <w:ind w:left="8" w:right="1686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строить продуктивное взаимодействие и сотрудничество со сверстниками и взрослыми;</w:t>
      </w:r>
    </w:p>
    <w:p w:rsidR="004F6A3E" w:rsidRDefault="004F6A3E" w:rsidP="004F6A3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5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выражать свои мысли с соответствующими возрасту полнотой и точностью;</w:t>
      </w:r>
    </w:p>
    <w:p w:rsidR="004F6A3E" w:rsidRDefault="004F6A3E" w:rsidP="004F6A3E">
      <w:pPr>
        <w:numPr>
          <w:ilvl w:val="0"/>
          <w:numId w:val="5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высказывать и обосновывать свою точку зрения;</w:t>
      </w:r>
    </w:p>
    <w:p w:rsidR="004F6A3E" w:rsidRDefault="004F6A3E" w:rsidP="004F6A3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5"/>
        </w:numPr>
        <w:tabs>
          <w:tab w:val="left" w:pos="147"/>
        </w:tabs>
        <w:spacing w:after="0" w:line="234" w:lineRule="auto"/>
        <w:ind w:left="8" w:right="606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оформлять свою мысль в устной и письменной форме (на уровне одного предложения или небольшого текста) с учетом речевых ситуаций;</w:t>
      </w:r>
    </w:p>
    <w:p w:rsidR="004F6A3E" w:rsidRDefault="004F6A3E" w:rsidP="004F6A3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5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быть терпимыми к другим мнениям, учитывать их в совместной работе;</w:t>
      </w:r>
    </w:p>
    <w:p w:rsidR="004F6A3E" w:rsidRDefault="004F6A3E" w:rsidP="004F6A3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5"/>
        </w:numPr>
        <w:tabs>
          <w:tab w:val="left" w:pos="147"/>
        </w:tabs>
        <w:spacing w:after="0" w:line="234" w:lineRule="auto"/>
        <w:ind w:left="8" w:right="726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адекватно использовать речевые средства для решения различных коммуникативных задач;</w:t>
      </w:r>
    </w:p>
    <w:p w:rsidR="004F6A3E" w:rsidRDefault="004F6A3E" w:rsidP="004F6A3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5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владеть монологической и диалогической формами речи.</w:t>
      </w:r>
    </w:p>
    <w:p w:rsidR="004F6A3E" w:rsidRDefault="004F6A3E" w:rsidP="004F6A3E">
      <w:pPr>
        <w:numPr>
          <w:ilvl w:val="0"/>
          <w:numId w:val="5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выразительно читать и пересказывать содержание текста.</w:t>
      </w:r>
    </w:p>
    <w:p w:rsidR="004F6A3E" w:rsidRDefault="004F6A3E" w:rsidP="004F6A3E">
      <w:pPr>
        <w:spacing w:line="5" w:lineRule="exact"/>
        <w:rPr>
          <w:rFonts w:ascii="Times New Roman" w:eastAsia="Times New Roman" w:hAnsi="Times New Roman"/>
        </w:rPr>
      </w:pPr>
    </w:p>
    <w:p w:rsid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Познавательные УУД:</w:t>
      </w:r>
    </w:p>
    <w:p w:rsidR="004F6A3E" w:rsidRPr="004F6A3E" w:rsidRDefault="004F6A3E" w:rsidP="004F6A3E">
      <w:pPr>
        <w:spacing w:line="235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Учащиеся научатся:</w:t>
      </w:r>
    </w:p>
    <w:p w:rsidR="004F6A3E" w:rsidRDefault="004F6A3E" w:rsidP="004F6A3E">
      <w:pPr>
        <w:numPr>
          <w:ilvl w:val="0"/>
          <w:numId w:val="6"/>
        </w:numPr>
        <w:tabs>
          <w:tab w:val="left" w:pos="147"/>
        </w:tabs>
        <w:spacing w:after="0" w:line="234" w:lineRule="auto"/>
        <w:ind w:left="8" w:right="1026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4F6A3E" w:rsidRDefault="004F6A3E" w:rsidP="004F6A3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6"/>
        </w:numPr>
        <w:tabs>
          <w:tab w:val="left" w:pos="147"/>
        </w:tabs>
        <w:spacing w:after="0" w:line="234" w:lineRule="auto"/>
        <w:ind w:left="8" w:right="1526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ориентироваться в своей системе знаний: отличать новое от уже известного с помощью учителя.</w:t>
      </w:r>
    </w:p>
    <w:p w:rsidR="004F6A3E" w:rsidRDefault="004F6A3E" w:rsidP="004F6A3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6"/>
        </w:numPr>
        <w:tabs>
          <w:tab w:val="left" w:pos="147"/>
        </w:tabs>
        <w:spacing w:after="0" w:line="234" w:lineRule="auto"/>
        <w:ind w:left="8" w:right="1346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добывать новые знания: находить ответы на вопросы, используя учебник, свой жизненный опыт и информацию, полученную на уроках.</w:t>
      </w:r>
    </w:p>
    <w:p w:rsidR="004F6A3E" w:rsidRDefault="004F6A3E" w:rsidP="004F6A3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6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моделировать различные языковые единицы (слово, предложение);</w:t>
      </w:r>
    </w:p>
    <w:p w:rsidR="004F6A3E" w:rsidRDefault="004F6A3E" w:rsidP="004F6A3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6"/>
        </w:numPr>
        <w:tabs>
          <w:tab w:val="left" w:pos="147"/>
        </w:tabs>
        <w:spacing w:after="0" w:line="236" w:lineRule="auto"/>
        <w:ind w:left="8" w:right="986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на доступном уровне логические приемы мышления (анализ, синтез, сравнение, классификацию, обобщение); -устанавливать причинно-следственные связи, строить рассуждения;</w:t>
      </w:r>
    </w:p>
    <w:p w:rsidR="004F6A3E" w:rsidRDefault="004F6A3E" w:rsidP="004F6A3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6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выделять существенную информацию из небольших читаемых текстов.</w:t>
      </w:r>
    </w:p>
    <w:p w:rsidR="004F6A3E" w:rsidRDefault="004F6A3E" w:rsidP="004F6A3E">
      <w:pPr>
        <w:numPr>
          <w:ilvl w:val="0"/>
          <w:numId w:val="6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вычитывать все виды текстовой информации: подтекстовую, концептуальную;</w:t>
      </w:r>
    </w:p>
    <w:p w:rsidR="004F6A3E" w:rsidRDefault="004F6A3E" w:rsidP="004F6A3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6"/>
        </w:numPr>
        <w:tabs>
          <w:tab w:val="left" w:pos="147"/>
        </w:tabs>
        <w:spacing w:after="0" w:line="234" w:lineRule="auto"/>
        <w:ind w:left="8" w:right="1606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извлекать информацию, представленную в разных формах (сплошной текст; </w:t>
      </w:r>
      <w:proofErr w:type="spellStart"/>
      <w:r>
        <w:rPr>
          <w:rFonts w:ascii="Times New Roman" w:eastAsia="Times New Roman" w:hAnsi="Times New Roman"/>
          <w:sz w:val="24"/>
        </w:rPr>
        <w:t>несплошной</w:t>
      </w:r>
      <w:proofErr w:type="spellEnd"/>
      <w:r>
        <w:rPr>
          <w:rFonts w:ascii="Times New Roman" w:eastAsia="Times New Roman" w:hAnsi="Times New Roman"/>
          <w:sz w:val="24"/>
        </w:rPr>
        <w:t xml:space="preserve"> текст – иллюстрация, таблица, схема);</w:t>
      </w:r>
    </w:p>
    <w:p w:rsidR="004F6A3E" w:rsidRDefault="004F6A3E" w:rsidP="004F6A3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6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словарями, справочниками;</w:t>
      </w:r>
    </w:p>
    <w:p w:rsidR="004F6A3E" w:rsidRDefault="004F6A3E" w:rsidP="004F6A3E">
      <w:pPr>
        <w:numPr>
          <w:ilvl w:val="0"/>
          <w:numId w:val="6"/>
        </w:numPr>
        <w:tabs>
          <w:tab w:val="left" w:pos="148"/>
        </w:tabs>
        <w:spacing w:after="0" w:line="0" w:lineRule="atLeast"/>
        <w:ind w:left="148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разными видами чтения: изучающим, просмотровым, ознакомительным</w:t>
      </w:r>
      <w:r>
        <w:rPr>
          <w:rFonts w:ascii="Times New Roman" w:eastAsia="Times New Roman" w:hAnsi="Times New Roman"/>
          <w:color w:val="00B150"/>
          <w:sz w:val="24"/>
        </w:rPr>
        <w:t>.</w:t>
      </w:r>
    </w:p>
    <w:p w:rsidR="004F6A3E" w:rsidRDefault="004F6A3E" w:rsidP="004F6A3E">
      <w:pPr>
        <w:spacing w:line="283" w:lineRule="exact"/>
        <w:rPr>
          <w:rFonts w:ascii="Times New Roman" w:eastAsia="Times New Roman" w:hAnsi="Times New Roman"/>
        </w:rPr>
      </w:pPr>
    </w:p>
    <w:p w:rsid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Предметные результаты</w:t>
      </w:r>
    </w:p>
    <w:p w:rsidR="004F6A3E" w:rsidRPr="004F6A3E" w:rsidRDefault="004F6A3E" w:rsidP="004F6A3E">
      <w:pPr>
        <w:spacing w:line="0" w:lineRule="atLeast"/>
        <w:ind w:left="6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Развитие речи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Обучающийся научится:</w:t>
      </w:r>
    </w:p>
    <w:p w:rsidR="004F6A3E" w:rsidRP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слушать вопрос, понимать его, отвечать на поставленный вопрос;</w:t>
      </w:r>
    </w:p>
    <w:p w:rsidR="004F6A3E" w:rsidRP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пересказывать сюжет известной сказки по данному рисунку;</w:t>
      </w:r>
    </w:p>
    <w:p w:rsidR="004F6A3E" w:rsidRP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составлять текст из набора предложений;</w:t>
      </w:r>
    </w:p>
    <w:p w:rsidR="004F6A3E" w:rsidRP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выбирать заголовок текста из ряда данных и самостоятельно озаглавливать текст.</w:t>
      </w:r>
    </w:p>
    <w:p w:rsidR="004F6A3E" w:rsidRP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устную и письменную речь;</w:t>
      </w:r>
    </w:p>
    <w:p w:rsidR="004F6A3E" w:rsidRP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диалогическую речь;</w:t>
      </w:r>
    </w:p>
    <w:p w:rsid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отличать текст от набора не связанных друг с другом предложений</w:t>
      </w:r>
    </w:p>
    <w:p w:rsidR="004F6A3E" w:rsidRDefault="004F6A3E" w:rsidP="004F6A3E">
      <w:pPr>
        <w:spacing w:line="48" w:lineRule="exact"/>
        <w:rPr>
          <w:rFonts w:ascii="Symbol" w:eastAsia="Symbol" w:hAnsi="Symbol"/>
          <w:sz w:val="24"/>
        </w:rPr>
      </w:pP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Обучающийся получит возможность научиться:</w:t>
      </w:r>
    </w:p>
    <w:p w:rsidR="004F6A3E" w:rsidRP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251" w:lineRule="auto"/>
        <w:ind w:left="728" w:right="526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F6A3E" w:rsidRP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определять тему и главную мысль текста;</w:t>
      </w:r>
    </w:p>
    <w:p w:rsidR="004F6A3E" w:rsidRPr="004F6A3E" w:rsidRDefault="004F6A3E" w:rsidP="004F6A3E">
      <w:pPr>
        <w:numPr>
          <w:ilvl w:val="0"/>
          <w:numId w:val="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соотносить заголовок и содержание текста;</w:t>
      </w:r>
    </w:p>
    <w:p w:rsidR="004F6A3E" w:rsidRDefault="004F6A3E" w:rsidP="004F6A3E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составлять текст по рисунку и опорным словам (после анализа содержания рисунка);</w:t>
      </w:r>
    </w:p>
    <w:p w:rsidR="004F6A3E" w:rsidRDefault="004F6A3E" w:rsidP="004F6A3E">
      <w:pPr>
        <w:spacing w:line="41" w:lineRule="exact"/>
        <w:rPr>
          <w:rFonts w:ascii="Symbol" w:eastAsia="Symbol" w:hAnsi="Symbol"/>
          <w:sz w:val="24"/>
        </w:rPr>
      </w:pPr>
    </w:p>
    <w:p w:rsidR="004F6A3E" w:rsidRPr="004F6A3E" w:rsidRDefault="004F6A3E" w:rsidP="004F6A3E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составлять текст по его началу и по его концу;</w:t>
      </w:r>
    </w:p>
    <w:p w:rsidR="004F6A3E" w:rsidRDefault="004F6A3E" w:rsidP="004F6A3E">
      <w:pPr>
        <w:numPr>
          <w:ilvl w:val="0"/>
          <w:numId w:val="8"/>
        </w:numPr>
        <w:tabs>
          <w:tab w:val="left" w:pos="720"/>
        </w:tabs>
        <w:spacing w:after="0" w:line="251" w:lineRule="auto"/>
        <w:ind w:left="720" w:right="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4F6A3E" w:rsidRDefault="004F6A3E" w:rsidP="004F6A3E">
      <w:pPr>
        <w:spacing w:line="32" w:lineRule="exact"/>
        <w:rPr>
          <w:rFonts w:ascii="Times New Roman" w:eastAsia="Times New Roman" w:hAnsi="Times New Roman"/>
        </w:rPr>
      </w:pPr>
    </w:p>
    <w:p w:rsidR="004F6A3E" w:rsidRPr="004F6A3E" w:rsidRDefault="004F6A3E" w:rsidP="004F6A3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Система языка</w:t>
      </w:r>
    </w:p>
    <w:p w:rsidR="004F6A3E" w:rsidRDefault="004F6A3E" w:rsidP="004F6A3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Фонетика, орфоэпия, графика</w:t>
      </w:r>
    </w:p>
    <w:p w:rsidR="004F6A3E" w:rsidRPr="004F6A3E" w:rsidRDefault="004F6A3E" w:rsidP="004F6A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обучающийся научится:</w:t>
      </w:r>
    </w:p>
    <w:p w:rsidR="004F6A3E" w:rsidRP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звуки речи;</w:t>
      </w:r>
    </w:p>
    <w:p w:rsidR="004F6A3E" w:rsidRP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понимать различие между звуками и буквами;</w:t>
      </w:r>
    </w:p>
    <w:p w:rsid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последовательность звуков в слове и их число;</w:t>
      </w:r>
    </w:p>
    <w:p w:rsidR="004F6A3E" w:rsidRDefault="004F6A3E" w:rsidP="004F6A3E">
      <w:pPr>
        <w:spacing w:line="39" w:lineRule="exact"/>
        <w:rPr>
          <w:rFonts w:ascii="Symbol" w:eastAsia="Symbol" w:hAnsi="Symbol"/>
          <w:sz w:val="24"/>
        </w:rPr>
      </w:pPr>
    </w:p>
    <w:p w:rsidR="004F6A3E" w:rsidRP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гласные и согласные звуки, определять их в слове и правильно произносить;</w:t>
      </w:r>
    </w:p>
    <w:p w:rsidR="004F6A3E" w:rsidRP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слово и слог; определять количество слогов в слове, делить слова на слоги;</w:t>
      </w:r>
    </w:p>
    <w:p w:rsidR="004F6A3E" w:rsidRP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обозначать ударение в слове;</w:t>
      </w:r>
    </w:p>
    <w:p w:rsidR="004F6A3E" w:rsidRP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правильно называть буквы в алфавитном порядке;</w:t>
      </w:r>
    </w:p>
    <w:p w:rsidR="004F6A3E" w:rsidRP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звуки речи и буквы, которыми обозначаются звуки на письме;</w:t>
      </w:r>
    </w:p>
    <w:p w:rsidR="004F6A3E" w:rsidRP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249" w:lineRule="auto"/>
        <w:ind w:left="720" w:right="7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буквы, обозначающие гласные звуки, как показатели твѐрдости-мягкости согласных звуков;</w:t>
      </w:r>
    </w:p>
    <w:p w:rsidR="004F6A3E" w:rsidRDefault="004F6A3E" w:rsidP="004F6A3E">
      <w:pPr>
        <w:numPr>
          <w:ilvl w:val="0"/>
          <w:numId w:val="9"/>
        </w:numPr>
        <w:tabs>
          <w:tab w:val="left" w:pos="720"/>
        </w:tabs>
        <w:spacing w:after="0" w:line="249" w:lineRule="auto"/>
        <w:ind w:left="720" w:right="1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4F6A3E" w:rsidRDefault="004F6A3E" w:rsidP="004F6A3E">
      <w:pPr>
        <w:spacing w:line="35" w:lineRule="exact"/>
        <w:rPr>
          <w:rFonts w:ascii="Times New Roman" w:eastAsia="Times New Roman" w:hAnsi="Times New Roman"/>
        </w:rPr>
      </w:pPr>
    </w:p>
    <w:p w:rsidR="004F6A3E" w:rsidRPr="004F6A3E" w:rsidRDefault="004F6A3E" w:rsidP="004F6A3E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Обучающийся получит возможность научиться:</w:t>
      </w:r>
    </w:p>
    <w:p w:rsidR="004F6A3E" w:rsidRPr="004F6A3E" w:rsidRDefault="004F6A3E" w:rsidP="004F6A3E">
      <w:pPr>
        <w:tabs>
          <w:tab w:val="left" w:pos="720"/>
        </w:tabs>
        <w:spacing w:after="0" w:line="0" w:lineRule="atLeast"/>
        <w:ind w:left="72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наблюдать над образованием звуков речи;</w:t>
      </w:r>
    </w:p>
    <w:p w:rsidR="004F6A3E" w:rsidRDefault="004F6A3E" w:rsidP="004F6A3E">
      <w:pPr>
        <w:numPr>
          <w:ilvl w:val="0"/>
          <w:numId w:val="10"/>
        </w:numPr>
        <w:tabs>
          <w:tab w:val="left" w:pos="780"/>
        </w:tabs>
        <w:spacing w:after="0" w:line="251" w:lineRule="auto"/>
        <w:ind w:left="720" w:right="4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произносить звуки и сочетания звуков в соответствии с нормами литературного языка (круг слов определѐн «Орфоэпическим словарѐм» в учебнике).</w:t>
      </w:r>
    </w:p>
    <w:p w:rsidR="004F6A3E" w:rsidRDefault="004F6A3E" w:rsidP="004F6A3E">
      <w:pPr>
        <w:spacing w:line="32" w:lineRule="exact"/>
        <w:rPr>
          <w:rFonts w:ascii="Times New Roman" w:eastAsia="Times New Roman" w:hAnsi="Times New Roman"/>
        </w:rPr>
      </w:pPr>
    </w:p>
    <w:p w:rsidR="004F6A3E" w:rsidRPr="004F6A3E" w:rsidRDefault="004F6A3E" w:rsidP="004F6A3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Лексика</w:t>
      </w:r>
    </w:p>
    <w:p w:rsidR="004F6A3E" w:rsidRPr="004F6A3E" w:rsidRDefault="004F6A3E" w:rsidP="004F6A3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Обучающийся научится:</w:t>
      </w:r>
    </w:p>
    <w:p w:rsidR="004F6A3E" w:rsidRPr="004F6A3E" w:rsidRDefault="004F6A3E" w:rsidP="004F6A3E">
      <w:pPr>
        <w:numPr>
          <w:ilvl w:val="0"/>
          <w:numId w:val="11"/>
        </w:numPr>
        <w:tabs>
          <w:tab w:val="left" w:pos="728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слово и предложение, слово и слог,</w:t>
      </w:r>
    </w:p>
    <w:p w:rsidR="004F6A3E" w:rsidRPr="004F6A3E" w:rsidRDefault="004F6A3E" w:rsidP="004F6A3E">
      <w:pPr>
        <w:numPr>
          <w:ilvl w:val="0"/>
          <w:numId w:val="11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предмет (признак, действие) и слово, называющее этот предмет;</w:t>
      </w:r>
    </w:p>
    <w:p w:rsidR="004F6A3E" w:rsidRPr="004F6A3E" w:rsidRDefault="004F6A3E" w:rsidP="004F6A3E">
      <w:pPr>
        <w:numPr>
          <w:ilvl w:val="0"/>
          <w:numId w:val="11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определять количество слов в предложении, вычленять слова из предложения;</w:t>
      </w:r>
    </w:p>
    <w:p w:rsidR="004F6A3E" w:rsidRPr="004F6A3E" w:rsidRDefault="004F6A3E" w:rsidP="004F6A3E">
      <w:pPr>
        <w:numPr>
          <w:ilvl w:val="0"/>
          <w:numId w:val="11"/>
        </w:numPr>
        <w:tabs>
          <w:tab w:val="left" w:pos="720"/>
        </w:tabs>
        <w:spacing w:after="0" w:line="251" w:lineRule="auto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4F6A3E" w:rsidRPr="004F6A3E" w:rsidRDefault="004F6A3E" w:rsidP="004F6A3E">
      <w:pPr>
        <w:numPr>
          <w:ilvl w:val="0"/>
          <w:numId w:val="11"/>
        </w:numPr>
        <w:tabs>
          <w:tab w:val="left" w:pos="720"/>
        </w:tabs>
        <w:spacing w:after="0" w:line="249" w:lineRule="auto"/>
        <w:ind w:left="720" w:right="100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4F6A3E" w:rsidRPr="004F6A3E" w:rsidRDefault="004F6A3E" w:rsidP="004F6A3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Обучающийся получит возможность научиться:</w:t>
      </w:r>
    </w:p>
    <w:p w:rsidR="004F6A3E" w:rsidRDefault="004F6A3E" w:rsidP="004F6A3E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осознавать слово как единство звучания и значения;</w:t>
      </w:r>
    </w:p>
    <w:p w:rsidR="004F6A3E" w:rsidRDefault="004F6A3E" w:rsidP="004F6A3E">
      <w:pPr>
        <w:spacing w:line="41" w:lineRule="exact"/>
        <w:rPr>
          <w:rFonts w:ascii="Symbol" w:eastAsia="Symbol" w:hAnsi="Symbol"/>
          <w:sz w:val="24"/>
        </w:rPr>
      </w:pPr>
    </w:p>
    <w:p w:rsidR="004F6A3E" w:rsidRDefault="004F6A3E" w:rsidP="004F6A3E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определять значение слова или уточнять с помощью «Толкового словаря» учебника;</w:t>
      </w:r>
    </w:p>
    <w:p w:rsidR="004F6A3E" w:rsidRDefault="004F6A3E" w:rsidP="004F6A3E">
      <w:pPr>
        <w:spacing w:line="69" w:lineRule="exact"/>
        <w:rPr>
          <w:rFonts w:ascii="Symbol" w:eastAsia="Symbol" w:hAnsi="Symbol"/>
          <w:sz w:val="24"/>
        </w:rPr>
      </w:pPr>
    </w:p>
    <w:p w:rsidR="004F6A3E" w:rsidRDefault="004F6A3E" w:rsidP="004F6A3E">
      <w:pPr>
        <w:numPr>
          <w:ilvl w:val="0"/>
          <w:numId w:val="12"/>
        </w:numPr>
        <w:tabs>
          <w:tab w:val="left" w:pos="720"/>
        </w:tabs>
        <w:spacing w:after="0" w:line="251" w:lineRule="auto"/>
        <w:ind w:left="720" w:right="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4F6A3E" w:rsidRDefault="004F6A3E" w:rsidP="004F6A3E">
      <w:pPr>
        <w:spacing w:line="26" w:lineRule="exact"/>
        <w:rPr>
          <w:rFonts w:ascii="Symbol" w:eastAsia="Symbol" w:hAnsi="Symbol"/>
          <w:sz w:val="24"/>
        </w:rPr>
      </w:pPr>
    </w:p>
    <w:p w:rsidR="004F6A3E" w:rsidRDefault="004F6A3E" w:rsidP="004F6A3E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подбирать слова, близкие и противоположные по значению при решении учебных задач;</w:t>
      </w:r>
    </w:p>
    <w:p w:rsidR="004F6A3E" w:rsidRDefault="004F6A3E" w:rsidP="004F6A3E">
      <w:pPr>
        <w:spacing w:line="69" w:lineRule="exact"/>
        <w:rPr>
          <w:rFonts w:ascii="Symbol" w:eastAsia="Symbol" w:hAnsi="Symbol"/>
          <w:sz w:val="24"/>
        </w:rPr>
      </w:pPr>
    </w:p>
    <w:p w:rsidR="004F6A3E" w:rsidRPr="004F6A3E" w:rsidRDefault="004F6A3E" w:rsidP="004F6A3E">
      <w:pPr>
        <w:numPr>
          <w:ilvl w:val="0"/>
          <w:numId w:val="12"/>
        </w:numPr>
        <w:tabs>
          <w:tab w:val="left" w:pos="720"/>
        </w:tabs>
        <w:spacing w:after="0" w:line="251" w:lineRule="auto"/>
        <w:ind w:left="720" w:right="92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Морфология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Обучающийся получит возможность научиться:</w:t>
      </w:r>
    </w:p>
    <w:p w:rsidR="004F6A3E" w:rsidRPr="004F6A3E" w:rsidRDefault="004F6A3E" w:rsidP="004F6A3E">
      <w:pPr>
        <w:numPr>
          <w:ilvl w:val="0"/>
          <w:numId w:val="13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слова, обозначающие предметы (признаки предметов, действия предметов);</w:t>
      </w:r>
    </w:p>
    <w:p w:rsidR="004F6A3E" w:rsidRPr="004F6A3E" w:rsidRDefault="004F6A3E" w:rsidP="004F6A3E">
      <w:pPr>
        <w:numPr>
          <w:ilvl w:val="0"/>
          <w:numId w:val="13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соотносить слова-названия предметов и вопрос, на который отвечают эти слова;</w:t>
      </w:r>
    </w:p>
    <w:p w:rsidR="004F6A3E" w:rsidRPr="004F6A3E" w:rsidRDefault="004F6A3E" w:rsidP="004F6A3E">
      <w:pPr>
        <w:numPr>
          <w:ilvl w:val="0"/>
          <w:numId w:val="13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соотносить слова-названия действий предметов и вопрос, на который отвечают эти слова;</w:t>
      </w:r>
    </w:p>
    <w:p w:rsidR="004F6A3E" w:rsidRPr="004F6A3E" w:rsidRDefault="004F6A3E" w:rsidP="004F6A3E">
      <w:pPr>
        <w:numPr>
          <w:ilvl w:val="0"/>
          <w:numId w:val="13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соотносить слова-названия признаков предметов и вопрос, на который отвечают эти слова;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Синтаксис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Обучающийся научится:</w:t>
      </w:r>
    </w:p>
    <w:p w:rsidR="004F6A3E" w:rsidRPr="004F6A3E" w:rsidRDefault="004F6A3E" w:rsidP="004F6A3E">
      <w:pPr>
        <w:numPr>
          <w:ilvl w:val="0"/>
          <w:numId w:val="14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различать текст и предложение, предложение и слова, не составляющие предложения;</w:t>
      </w:r>
    </w:p>
    <w:p w:rsidR="004F6A3E" w:rsidRPr="004F6A3E" w:rsidRDefault="004F6A3E" w:rsidP="004F6A3E">
      <w:pPr>
        <w:numPr>
          <w:ilvl w:val="0"/>
          <w:numId w:val="14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выделять предложения из речи;</w:t>
      </w:r>
    </w:p>
    <w:p w:rsidR="004F6A3E" w:rsidRPr="004F6A3E" w:rsidRDefault="004F6A3E" w:rsidP="004F6A3E">
      <w:pPr>
        <w:numPr>
          <w:ilvl w:val="0"/>
          <w:numId w:val="14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соблюдать в устной речи интонацию конца предложения;</w:t>
      </w:r>
    </w:p>
    <w:p w:rsidR="004F6A3E" w:rsidRPr="004F6A3E" w:rsidRDefault="004F6A3E" w:rsidP="004F6A3E">
      <w:pPr>
        <w:numPr>
          <w:ilvl w:val="0"/>
          <w:numId w:val="14"/>
        </w:numPr>
        <w:tabs>
          <w:tab w:val="left" w:pos="728"/>
        </w:tabs>
        <w:spacing w:after="0" w:line="249" w:lineRule="auto"/>
        <w:ind w:left="728" w:right="68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4F6A3E" w:rsidRPr="004F6A3E" w:rsidRDefault="004F6A3E" w:rsidP="004F6A3E">
      <w:pPr>
        <w:numPr>
          <w:ilvl w:val="0"/>
          <w:numId w:val="14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составлять предложения из слов (в том числе из слов, данных не в начальной форме);</w:t>
      </w:r>
    </w:p>
    <w:p w:rsidR="004F6A3E" w:rsidRDefault="004F6A3E" w:rsidP="004F6A3E">
      <w:pPr>
        <w:numPr>
          <w:ilvl w:val="0"/>
          <w:numId w:val="14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составлять предложения по схеме, рисунку, на заданную тему (например, на тему «Весна»);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Обучающийся получит возможность научиться:</w:t>
      </w:r>
    </w:p>
    <w:p w:rsidR="004F6A3E" w:rsidRPr="004F6A3E" w:rsidRDefault="004F6A3E" w:rsidP="004F6A3E">
      <w:pPr>
        <w:numPr>
          <w:ilvl w:val="0"/>
          <w:numId w:val="15"/>
        </w:numPr>
        <w:tabs>
          <w:tab w:val="left" w:pos="728"/>
        </w:tabs>
        <w:spacing w:after="0" w:line="249" w:lineRule="auto"/>
        <w:ind w:left="728" w:right="6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определять существенные признаки предложения: законченность мысли и интонацию конца предложения;</w:t>
      </w:r>
    </w:p>
    <w:p w:rsidR="004F6A3E" w:rsidRPr="004F6A3E" w:rsidRDefault="004F6A3E" w:rsidP="004F6A3E">
      <w:pPr>
        <w:numPr>
          <w:ilvl w:val="0"/>
          <w:numId w:val="15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связь слов в предложении;</w:t>
      </w:r>
    </w:p>
    <w:p w:rsidR="004F6A3E" w:rsidRDefault="004F6A3E" w:rsidP="004F6A3E">
      <w:pPr>
        <w:numPr>
          <w:ilvl w:val="0"/>
          <w:numId w:val="15"/>
        </w:numPr>
        <w:tabs>
          <w:tab w:val="left" w:pos="728"/>
        </w:tabs>
        <w:spacing w:after="0" w:line="262" w:lineRule="auto"/>
        <w:ind w:left="728" w:right="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4F6A3E" w:rsidRDefault="004F6A3E" w:rsidP="004F6A3E">
      <w:pPr>
        <w:spacing w:line="22" w:lineRule="exact"/>
        <w:rPr>
          <w:rFonts w:ascii="Times New Roman" w:eastAsia="Times New Roman" w:hAnsi="Times New Roman"/>
        </w:rPr>
      </w:pP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Орфография и пунктуация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Обучающийся научится:</w:t>
      </w:r>
    </w:p>
    <w:p w:rsidR="004F6A3E" w:rsidRPr="004F6A3E" w:rsidRDefault="004F6A3E" w:rsidP="004F6A3E">
      <w:pPr>
        <w:numPr>
          <w:ilvl w:val="0"/>
          <w:numId w:val="16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применять изученные правила правописания: раздельное написание слов в предложении;</w:t>
      </w:r>
    </w:p>
    <w:p w:rsidR="004F6A3E" w:rsidRPr="004F6A3E" w:rsidRDefault="004F6A3E" w:rsidP="004F6A3E">
      <w:pPr>
        <w:numPr>
          <w:ilvl w:val="0"/>
          <w:numId w:val="16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отсутствие мягкого знака после шипящих в буквосочетаниях </w:t>
      </w:r>
      <w:proofErr w:type="spellStart"/>
      <w:r>
        <w:rPr>
          <w:rFonts w:ascii="Times New Roman" w:eastAsia="Times New Roman" w:hAnsi="Times New Roman"/>
          <w:sz w:val="24"/>
        </w:rPr>
        <w:t>чк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чн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чт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F6A3E" w:rsidRPr="004F6A3E" w:rsidRDefault="004F6A3E" w:rsidP="004F6A3E">
      <w:pPr>
        <w:numPr>
          <w:ilvl w:val="0"/>
          <w:numId w:val="16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перенос слов;</w:t>
      </w:r>
    </w:p>
    <w:p w:rsidR="004F6A3E" w:rsidRP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Обучающийся получит возможность научиться:</w:t>
      </w:r>
    </w:p>
    <w:p w:rsidR="004F6A3E" w:rsidRPr="004F6A3E" w:rsidRDefault="004F6A3E" w:rsidP="004F6A3E">
      <w:pPr>
        <w:numPr>
          <w:ilvl w:val="0"/>
          <w:numId w:val="1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определять случаи расхождения звукового и буквенного состава слов;</w:t>
      </w:r>
    </w:p>
    <w:p w:rsidR="004F6A3E" w:rsidRPr="004F6A3E" w:rsidRDefault="004F6A3E" w:rsidP="004F6A3E">
      <w:pPr>
        <w:numPr>
          <w:ilvl w:val="0"/>
          <w:numId w:val="1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писать двусложные слова с безударным гласным звуком в двусложных словах</w:t>
      </w:r>
    </w:p>
    <w:p w:rsidR="004F6A3E" w:rsidRPr="004F6A3E" w:rsidRDefault="004F6A3E" w:rsidP="004F6A3E">
      <w:pPr>
        <w:numPr>
          <w:ilvl w:val="0"/>
          <w:numId w:val="17"/>
        </w:numPr>
        <w:tabs>
          <w:tab w:val="left" w:pos="728"/>
        </w:tabs>
        <w:spacing w:after="0" w:line="249" w:lineRule="auto"/>
        <w:ind w:left="728" w:right="6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применять орфографическое чтение (проговаривание) при письме под диктовку и при списывании;</w:t>
      </w:r>
    </w:p>
    <w:p w:rsidR="004F6A3E" w:rsidRDefault="004F6A3E" w:rsidP="004F6A3E">
      <w:pPr>
        <w:numPr>
          <w:ilvl w:val="0"/>
          <w:numId w:val="1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«Орфографическим словарѐм» в учебнике как средством самоконтроля.</w:t>
      </w:r>
    </w:p>
    <w:p w:rsidR="004F6A3E" w:rsidRPr="004F6A3E" w:rsidRDefault="004F6A3E" w:rsidP="004F6A3E">
      <w:pPr>
        <w:numPr>
          <w:ilvl w:val="0"/>
          <w:numId w:val="17"/>
        </w:numPr>
        <w:tabs>
          <w:tab w:val="left" w:pos="728"/>
        </w:tabs>
        <w:spacing w:after="0" w:line="0" w:lineRule="atLeast"/>
        <w:ind w:left="728" w:hanging="368"/>
        <w:rPr>
          <w:rFonts w:ascii="Symbol" w:eastAsia="Symbol" w:hAnsi="Symbol"/>
          <w:sz w:val="24"/>
        </w:rPr>
      </w:pPr>
    </w:p>
    <w:p w:rsidR="004F6A3E" w:rsidRDefault="004F6A3E" w:rsidP="004F6A3E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Общие предметные результаты освоения программы:</w:t>
      </w:r>
    </w:p>
    <w:p w:rsidR="004F6A3E" w:rsidRDefault="004F6A3E" w:rsidP="004F6A3E">
      <w:pPr>
        <w:numPr>
          <w:ilvl w:val="0"/>
          <w:numId w:val="18"/>
        </w:numPr>
        <w:tabs>
          <w:tab w:val="left" w:pos="305"/>
        </w:tabs>
        <w:spacing w:after="0" w:line="264" w:lineRule="auto"/>
        <w:ind w:left="8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</w:t>
      </w:r>
    </w:p>
    <w:p w:rsidR="004F6A3E" w:rsidRDefault="004F6A3E" w:rsidP="004F6A3E">
      <w:pPr>
        <w:spacing w:line="26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единстве и многообразии языкового и культурного пространства России, о языке как основе национального самосознания;</w:t>
      </w:r>
    </w:p>
    <w:p w:rsidR="004F6A3E" w:rsidRDefault="004F6A3E" w:rsidP="004F6A3E">
      <w:pPr>
        <w:spacing w:line="25" w:lineRule="exact"/>
        <w:rPr>
          <w:rFonts w:ascii="Times New Roman" w:eastAsia="Times New Roman" w:hAnsi="Times New Roman"/>
        </w:rPr>
      </w:pPr>
    </w:p>
    <w:p w:rsidR="004F6A3E" w:rsidRDefault="004F6A3E" w:rsidP="004F6A3E">
      <w:pPr>
        <w:numPr>
          <w:ilvl w:val="0"/>
          <w:numId w:val="19"/>
        </w:numPr>
        <w:tabs>
          <w:tab w:val="left" w:pos="277"/>
        </w:tabs>
        <w:spacing w:after="0" w:line="270" w:lineRule="auto"/>
        <w:ind w:left="8" w:right="20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4F6A3E" w:rsidRDefault="004F6A3E" w:rsidP="004F6A3E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19"/>
        </w:numPr>
        <w:tabs>
          <w:tab w:val="left" w:pos="399"/>
        </w:tabs>
        <w:spacing w:after="0" w:line="273" w:lineRule="auto"/>
        <w:ind w:left="8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F6A3E" w:rsidRDefault="004F6A3E" w:rsidP="004F6A3E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19"/>
        </w:numPr>
        <w:tabs>
          <w:tab w:val="left" w:pos="274"/>
        </w:tabs>
        <w:spacing w:after="0" w:line="270" w:lineRule="auto"/>
        <w:ind w:left="8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4F6A3E" w:rsidRDefault="004F6A3E" w:rsidP="004F6A3E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F6A3E" w:rsidRDefault="004F6A3E" w:rsidP="004F6A3E">
      <w:pPr>
        <w:numPr>
          <w:ilvl w:val="0"/>
          <w:numId w:val="19"/>
        </w:numPr>
        <w:tabs>
          <w:tab w:val="left" w:pos="301"/>
        </w:tabs>
        <w:spacing w:after="0" w:line="264" w:lineRule="auto"/>
        <w:ind w:left="8" w:right="2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F6A3E" w:rsidRDefault="004F6A3E" w:rsidP="004F6A3E">
      <w:pPr>
        <w:spacing w:line="293" w:lineRule="exact"/>
        <w:rPr>
          <w:rFonts w:ascii="Times New Roman" w:eastAsia="Times New Roman" w:hAnsi="Times New Roman"/>
        </w:rPr>
      </w:pPr>
    </w:p>
    <w:p w:rsidR="004F6A3E" w:rsidRDefault="004F6A3E" w:rsidP="004F6A3E">
      <w:pPr>
        <w:spacing w:line="0" w:lineRule="atLeast"/>
        <w:ind w:left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Содержание учебного предмета «Родной язык» (русский язык)</w:t>
      </w:r>
    </w:p>
    <w:p w:rsidR="004F6A3E" w:rsidRDefault="004F6A3E" w:rsidP="004F6A3E">
      <w:pPr>
        <w:spacing w:line="10" w:lineRule="exact"/>
        <w:rPr>
          <w:rFonts w:ascii="Times New Roman" w:eastAsia="Times New Roman" w:hAnsi="Times New Roman"/>
        </w:rPr>
      </w:pPr>
    </w:p>
    <w:p w:rsidR="004F6A3E" w:rsidRPr="004F6A3E" w:rsidRDefault="004F6A3E" w:rsidP="004F6A3E">
      <w:pPr>
        <w:spacing w:line="274" w:lineRule="auto"/>
        <w:ind w:left="8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Развитие устной речи. 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Совершенствование произношения слов, особенно сложных по </w:t>
      </w:r>
      <w:proofErr w:type="spellStart"/>
      <w:r>
        <w:rPr>
          <w:rFonts w:ascii="Times New Roman" w:eastAsia="Times New Roman" w:hAnsi="Times New Roman"/>
          <w:sz w:val="24"/>
        </w:rPr>
        <w:t>слого-звуковой</w:t>
      </w:r>
      <w:proofErr w:type="spellEnd"/>
      <w:r>
        <w:rPr>
          <w:rFonts w:ascii="Times New Roman" w:eastAsia="Times New Roman" w:hAnsi="Times New Roman"/>
          <w:sz w:val="24"/>
        </w:rPr>
        <w:t xml:space="preserve"> структуре, в соответствии с нормами-орфоэпии,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</w:t>
      </w:r>
      <w:r>
        <w:rPr>
          <w:rFonts w:ascii="Times New Roman" w:eastAsia="Times New Roman" w:hAnsi="Times New Roman"/>
          <w:sz w:val="24"/>
        </w:rPr>
        <w:lastRenderedPageBreak/>
        <w:t>фразах и скороговорках). Исправление недостатков произнесения некоторых звуков, обусловленных отклонениями в речевом развитии детей.</w:t>
      </w:r>
    </w:p>
    <w:p w:rsidR="004F6A3E" w:rsidRPr="004F6A3E" w:rsidRDefault="004F6A3E" w:rsidP="004F6A3E">
      <w:pPr>
        <w:spacing w:line="274" w:lineRule="auto"/>
        <w:ind w:left="8" w:right="260"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 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4F6A3E" w:rsidRDefault="004F6A3E" w:rsidP="004F6A3E">
      <w:pPr>
        <w:spacing w:line="274" w:lineRule="auto"/>
        <w:ind w:left="8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 Пересказ знакомой сказки или небольшого рассказа без пропусков, повторений и перестановок частей текста (по вопросам учителя). 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 Ответы на вопросы по прочитанным предложениям и текстам. Рисование с помощью учителя словесной картинки с использованием нескольких прочитанных слов,</w:t>
      </w:r>
    </w:p>
    <w:p w:rsidR="004F6A3E" w:rsidRPr="004F6A3E" w:rsidRDefault="004F6A3E" w:rsidP="004F6A3E">
      <w:pPr>
        <w:spacing w:line="288" w:lineRule="auto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объединенных ситуативно. Дополнение сюжета, самостоятельное придумывание событий, предшествующих изображенным или последующих. Составление рассказов о простых случаях из собственной жизни по аналогии с прочитанным, по сюжету, предложенному учителем. Развернутое объяснение загадок, заучивание наизусть стихотворений, </w:t>
      </w:r>
      <w:proofErr w:type="spellStart"/>
      <w:r>
        <w:rPr>
          <w:rFonts w:ascii="Times New Roman" w:eastAsia="Times New Roman" w:hAnsi="Times New Roman"/>
          <w:sz w:val="23"/>
        </w:rPr>
        <w:t>потешек</w:t>
      </w:r>
      <w:proofErr w:type="spellEnd"/>
      <w:r>
        <w:rPr>
          <w:rFonts w:ascii="Times New Roman" w:eastAsia="Times New Roman" w:hAnsi="Times New Roman"/>
          <w:sz w:val="23"/>
        </w:rPr>
        <w:t>, песенок, считалок</w:t>
      </w:r>
    </w:p>
    <w:p w:rsidR="004F6A3E" w:rsidRDefault="004F6A3E" w:rsidP="004F6A3E">
      <w:pPr>
        <w:numPr>
          <w:ilvl w:val="0"/>
          <w:numId w:val="20"/>
        </w:numPr>
        <w:tabs>
          <w:tab w:val="left" w:pos="309"/>
        </w:tabs>
        <w:spacing w:after="0" w:line="272" w:lineRule="auto"/>
        <w:ind w:left="120" w:right="20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воспроизведение их с соблюдением интонации, диктуемой содержанием.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4F6A3E" w:rsidRDefault="004F6A3E" w:rsidP="004F6A3E">
      <w:pPr>
        <w:spacing w:line="208" w:lineRule="exact"/>
        <w:rPr>
          <w:rFonts w:ascii="Times New Roman" w:eastAsia="Times New Roman" w:hAnsi="Times New Roman"/>
        </w:rPr>
      </w:pPr>
    </w:p>
    <w:p w:rsidR="004F6A3E" w:rsidRPr="004F6A3E" w:rsidRDefault="004F6A3E" w:rsidP="004F6A3E">
      <w:pPr>
        <w:spacing w:line="0" w:lineRule="atLeast"/>
        <w:ind w:left="3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Наша речь </w:t>
      </w:r>
      <w:r>
        <w:rPr>
          <w:rFonts w:ascii="Times New Roman" w:eastAsia="Times New Roman" w:hAnsi="Times New Roman"/>
          <w:sz w:val="24"/>
        </w:rPr>
        <w:t>(1ч)</w:t>
      </w:r>
    </w:p>
    <w:p w:rsidR="004F6A3E" w:rsidRPr="004F6A3E" w:rsidRDefault="004F6A3E" w:rsidP="004F6A3E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Язык и речь. Виды речи. Русский язык – родной язык русского народа.</w:t>
      </w:r>
    </w:p>
    <w:p w:rsidR="004F6A3E" w:rsidRPr="004F6A3E" w:rsidRDefault="004F6A3E" w:rsidP="004F6A3E">
      <w:pPr>
        <w:spacing w:line="0" w:lineRule="atLeast"/>
        <w:ind w:left="2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Текст, предложение, диалог (2ч)</w:t>
      </w:r>
    </w:p>
    <w:p w:rsidR="004F6A3E" w:rsidRPr="004F6A3E" w:rsidRDefault="004F6A3E" w:rsidP="004F6A3E">
      <w:pPr>
        <w:spacing w:line="272" w:lineRule="auto"/>
        <w:ind w:left="120"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4F6A3E" w:rsidRPr="004F6A3E" w:rsidRDefault="004F6A3E" w:rsidP="004F6A3E">
      <w:pPr>
        <w:spacing w:line="0" w:lineRule="atLeast"/>
        <w:ind w:left="2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Слова, слова, слова… </w:t>
      </w:r>
      <w:r>
        <w:rPr>
          <w:rFonts w:ascii="Times New Roman" w:eastAsia="Times New Roman" w:hAnsi="Times New Roman"/>
          <w:sz w:val="24"/>
        </w:rPr>
        <w:t>(3ч)</w:t>
      </w:r>
    </w:p>
    <w:p w:rsidR="004F6A3E" w:rsidRDefault="004F6A3E" w:rsidP="004F6A3E">
      <w:pPr>
        <w:spacing w:line="287" w:lineRule="auto"/>
        <w:ind w:left="120" w:right="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4F6A3E" w:rsidRDefault="004F6A3E" w:rsidP="004F6A3E">
      <w:pPr>
        <w:spacing w:line="199" w:lineRule="exact"/>
        <w:rPr>
          <w:rFonts w:ascii="Times New Roman" w:eastAsia="Times New Roman" w:hAnsi="Times New Roman"/>
        </w:rPr>
      </w:pPr>
    </w:p>
    <w:p w:rsidR="004F6A3E" w:rsidRPr="004F6A3E" w:rsidRDefault="004F6A3E" w:rsidP="004F6A3E">
      <w:pPr>
        <w:spacing w:line="0" w:lineRule="atLeast"/>
        <w:ind w:right="2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                                                Слово и слог.(2ч)</w:t>
      </w:r>
    </w:p>
    <w:p w:rsidR="004F6A3E" w:rsidRPr="004F6A3E" w:rsidRDefault="004F6A3E" w:rsidP="004F6A3E">
      <w:pPr>
        <w:spacing w:line="0" w:lineRule="atLeast"/>
        <w:ind w:right="23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Ударение. Слово и слог. Перенос слов. Ударение (общее представление).                </w:t>
      </w:r>
    </w:p>
    <w:p w:rsidR="004F6A3E" w:rsidRDefault="004F6A3E" w:rsidP="00D0747E">
      <w:pPr>
        <w:spacing w:line="274" w:lineRule="auto"/>
        <w:ind w:left="8" w:righ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Звуки и буквы (8 ч)</w:t>
      </w:r>
    </w:p>
    <w:p w:rsidR="004F6A3E" w:rsidRPr="004F6A3E" w:rsidRDefault="00D0747E" w:rsidP="004F6A3E">
      <w:pPr>
        <w:spacing w:line="0" w:lineRule="atLeast"/>
        <w:ind w:left="2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bookmarkStart w:id="0" w:name="_GoBack"/>
      <w:bookmarkEnd w:id="0"/>
      <w:r w:rsidR="004F6A3E">
        <w:rPr>
          <w:rFonts w:ascii="Times New Roman" w:eastAsia="Times New Roman" w:hAnsi="Times New Roman"/>
          <w:b/>
          <w:sz w:val="24"/>
        </w:rPr>
        <w:t>Тематическое планирование.</w:t>
      </w: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6935"/>
        <w:gridCol w:w="1134"/>
        <w:gridCol w:w="850"/>
        <w:gridCol w:w="851"/>
      </w:tblGrid>
      <w:tr w:rsidR="00BA1B39" w:rsidTr="00BA1B39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69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Дата </w:t>
            </w:r>
          </w:p>
        </w:tc>
      </w:tr>
      <w:tr w:rsidR="00BA1B39" w:rsidTr="00D0747E">
        <w:trPr>
          <w:trHeight w:val="705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69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</w:t>
            </w:r>
          </w:p>
        </w:tc>
      </w:tr>
      <w:tr w:rsidR="00BA1B39" w:rsidTr="00BA1B39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69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E96D7F" w:rsidP="00A06AD1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hyperlink r:id="rId7" w:history="1">
              <w:r w:rsidR="00BA1B39">
                <w:rPr>
                  <w:rFonts w:ascii="Times New Roman" w:eastAsia="Times New Roman" w:hAnsi="Times New Roman"/>
                  <w:sz w:val="24"/>
                </w:rPr>
                <w:t>Язык и речь, их значение в жизни людей.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2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E96D7F" w:rsidP="00A06A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8" w:history="1">
              <w:r w:rsidR="00BA1B39">
                <w:rPr>
                  <w:rFonts w:ascii="Times New Roman" w:eastAsia="Times New Roman" w:hAnsi="Times New Roman"/>
                  <w:sz w:val="24"/>
                </w:rPr>
                <w:t>Текст и предложение.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69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Диалог 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69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D0747E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 w:rsidRPr="00BA1B39">
              <w:rPr>
                <w:rFonts w:ascii="Times New Roman" w:eastAsia="Times New Roman" w:hAnsi="Times New Roman"/>
                <w:sz w:val="24"/>
              </w:rPr>
              <w:t xml:space="preserve">Слова  –  названия  предметов,  </w:t>
            </w:r>
            <w:r w:rsidR="00D0747E">
              <w:rPr>
                <w:rFonts w:ascii="Times New Roman" w:eastAsia="Times New Roman" w:hAnsi="Times New Roman"/>
                <w:sz w:val="24"/>
              </w:rPr>
              <w:t xml:space="preserve">признаков  предметов,  действий </w:t>
            </w:r>
            <w:r w:rsidRPr="00BA1B39">
              <w:rPr>
                <w:rFonts w:ascii="Times New Roman" w:eastAsia="Times New Roman" w:hAnsi="Times New Roman"/>
                <w:sz w:val="24"/>
              </w:rPr>
              <w:t>предметов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69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«Вежливые» слова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69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E96D7F" w:rsidP="00A06AD1">
            <w:pPr>
              <w:spacing w:line="256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hyperlink r:id="rId9" w:history="1">
              <w:r w:rsidR="00BA1B39">
                <w:rPr>
                  <w:rFonts w:ascii="Times New Roman" w:eastAsia="Times New Roman" w:hAnsi="Times New Roman"/>
                  <w:sz w:val="24"/>
                </w:rPr>
                <w:t>Слог как минимальная произносительная единица.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69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Перенос слов.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E96D7F" w:rsidP="00A06AD1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hyperlink r:id="rId10" w:history="1">
              <w:r w:rsidR="00BA1B39">
                <w:rPr>
                  <w:rFonts w:ascii="Times New Roman" w:eastAsia="Times New Roman" w:hAnsi="Times New Roman"/>
                  <w:sz w:val="24"/>
                </w:rPr>
                <w:t>Ударение (общее представление).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BA1B39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9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Pr="00D0747E" w:rsidRDefault="00BA1B39" w:rsidP="00BA1B39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B39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Развитие речи. </w:t>
            </w:r>
            <w:r w:rsidR="00D0747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proofErr w:type="spellStart"/>
            <w:r w:rsidR="00D0747E">
              <w:rPr>
                <w:rFonts w:ascii="Times New Roman" w:hAnsi="Times New Roman" w:cs="Times New Roman"/>
                <w:sz w:val="24"/>
                <w:szCs w:val="24"/>
              </w:rPr>
              <w:t>изобразительными</w:t>
            </w:r>
            <w:r w:rsidRPr="00BA1B39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proofErr w:type="spellEnd"/>
            <w:r w:rsidRPr="00BA1B39">
              <w:rPr>
                <w:rFonts w:ascii="Times New Roman" w:hAnsi="Times New Roman" w:cs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10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Pr="00D0747E" w:rsidRDefault="00BA1B39" w:rsidP="00BA1B39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B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 значение алфавита. Упражнение в </w:t>
            </w:r>
            <w:proofErr w:type="spellStart"/>
            <w:r w:rsidRPr="00BA1B39">
              <w:rPr>
                <w:rFonts w:ascii="Times New Roman" w:hAnsi="Times New Roman" w:cs="Times New Roman"/>
                <w:sz w:val="24"/>
                <w:szCs w:val="24"/>
              </w:rPr>
              <w:t>правильномназывании</w:t>
            </w:r>
            <w:proofErr w:type="spellEnd"/>
            <w:r w:rsidRPr="00BA1B39">
              <w:rPr>
                <w:rFonts w:ascii="Times New Roman" w:hAnsi="Times New Roman" w:cs="Times New Roman"/>
                <w:sz w:val="24"/>
                <w:szCs w:val="24"/>
              </w:rPr>
              <w:t xml:space="preserve"> букв, их последовательность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11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Pr="00BA1B39" w:rsidRDefault="00BA1B39" w:rsidP="00BA1B39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B39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ударного гласного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звука в слове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BA1B39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spellEnd"/>
            <w:r w:rsidRPr="00BA1B39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письме. 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развѐрнутого ответа на вопрос.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D0747E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12.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Pr="00D0747E" w:rsidRDefault="00D0747E" w:rsidP="00D0747E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E">
              <w:rPr>
                <w:rFonts w:ascii="Times New Roman" w:hAnsi="Times New Roman" w:cs="Times New Roman"/>
                <w:sz w:val="24"/>
                <w:szCs w:val="24"/>
              </w:rPr>
              <w:t xml:space="preserve">Буквы  для  обозначения  твѐрдости  и  мягкости.  Развитие  </w:t>
            </w:r>
            <w:proofErr w:type="spellStart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осстановление</w:t>
            </w:r>
            <w:proofErr w:type="spellEnd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арушенным порядком предложений.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13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Pr="00D0747E" w:rsidRDefault="00D0747E" w:rsidP="00D0747E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E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согласного звука. </w:t>
            </w:r>
            <w:proofErr w:type="spellStart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Развитиеречи</w:t>
            </w:r>
            <w:proofErr w:type="spellEnd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. Восстановление текста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арушенным порядком предложений.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14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Pr="00D0747E" w:rsidRDefault="00D0747E" w:rsidP="00D0747E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согласного звука.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. Восстановление текста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арушенным порядком предложений.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15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Pr="00D0747E" w:rsidRDefault="00D0747E" w:rsidP="00D0747E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Буквосочетания  ЧК,  ЧН,  ЧТ.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 речи.  Наблюдение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изобразительными</w:t>
            </w:r>
            <w:proofErr w:type="spellEnd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языка.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1B39" w:rsidTr="00BA1B39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16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Pr="00D0747E" w:rsidRDefault="00D0747E" w:rsidP="00D0747E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чу,щу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речи. </w:t>
            </w:r>
            <w:r w:rsidRPr="00D0747E">
              <w:rPr>
                <w:rFonts w:ascii="Times New Roman" w:hAnsi="Times New Roman" w:cs="Times New Roman"/>
                <w:sz w:val="24"/>
                <w:szCs w:val="24"/>
              </w:rPr>
              <w:t>Воспроизведение по памяти содержания русской народной сказки «Лиса и Журавль».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B39" w:rsidRDefault="00BA1B39" w:rsidP="00A06AD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F6A3E" w:rsidRDefault="004F6A3E" w:rsidP="00BA1B39">
      <w:pPr>
        <w:spacing w:line="274" w:lineRule="auto"/>
        <w:ind w:right="40"/>
        <w:rPr>
          <w:rFonts w:ascii="Times New Roman" w:eastAsia="Times New Roman" w:hAnsi="Times New Roman"/>
          <w:sz w:val="24"/>
        </w:rPr>
        <w:sectPr w:rsidR="004F6A3E">
          <w:pgSz w:w="11900" w:h="16838"/>
          <w:pgMar w:top="1137" w:right="846" w:bottom="551" w:left="852" w:header="0" w:footer="0" w:gutter="0"/>
          <w:cols w:space="0" w:equalWidth="0">
            <w:col w:w="10208"/>
          </w:cols>
          <w:docGrid w:linePitch="360"/>
        </w:sectPr>
      </w:pPr>
    </w:p>
    <w:p w:rsidR="004F6A3E" w:rsidRDefault="004F6A3E" w:rsidP="004F6A3E">
      <w:pPr>
        <w:tabs>
          <w:tab w:val="left" w:pos="305"/>
        </w:tabs>
        <w:spacing w:line="264" w:lineRule="auto"/>
        <w:jc w:val="both"/>
        <w:rPr>
          <w:rFonts w:ascii="Times New Roman" w:eastAsia="Times New Roman" w:hAnsi="Times New Roman"/>
          <w:sz w:val="24"/>
        </w:rPr>
        <w:sectPr w:rsidR="004F6A3E">
          <w:pgSz w:w="11900" w:h="16838"/>
          <w:pgMar w:top="1130" w:right="846" w:bottom="903" w:left="852" w:header="0" w:footer="0" w:gutter="0"/>
          <w:cols w:space="0" w:equalWidth="0">
            <w:col w:w="10208"/>
          </w:cols>
          <w:docGrid w:linePitch="360"/>
        </w:sectPr>
      </w:pPr>
    </w:p>
    <w:p w:rsidR="004F6A3E" w:rsidRDefault="004F6A3E" w:rsidP="004F6A3E">
      <w:pPr>
        <w:tabs>
          <w:tab w:val="left" w:pos="720"/>
        </w:tabs>
        <w:spacing w:line="251" w:lineRule="auto"/>
        <w:ind w:right="920"/>
        <w:rPr>
          <w:rFonts w:ascii="Symbol" w:eastAsia="Symbol" w:hAnsi="Symbol"/>
          <w:sz w:val="24"/>
        </w:rPr>
        <w:sectPr w:rsidR="004F6A3E">
          <w:pgSz w:w="11900" w:h="16838"/>
          <w:pgMar w:top="1123" w:right="946" w:bottom="647" w:left="860" w:header="0" w:footer="0" w:gutter="0"/>
          <w:cols w:space="0" w:equalWidth="0">
            <w:col w:w="10100"/>
          </w:cols>
          <w:docGrid w:linePitch="360"/>
        </w:sectPr>
      </w:pPr>
    </w:p>
    <w:p w:rsidR="004F6A3E" w:rsidRDefault="004F6A3E" w:rsidP="004F6A3E">
      <w:pPr>
        <w:tabs>
          <w:tab w:val="left" w:pos="728"/>
        </w:tabs>
        <w:spacing w:line="0" w:lineRule="atLeast"/>
        <w:rPr>
          <w:rFonts w:ascii="Symbol" w:eastAsia="Symbol" w:hAnsi="Symbol"/>
          <w:sz w:val="24"/>
        </w:rPr>
        <w:sectPr w:rsidR="004F6A3E">
          <w:pgSz w:w="11900" w:h="16838"/>
          <w:pgMar w:top="1122" w:right="1440" w:bottom="900" w:left="852" w:header="0" w:footer="0" w:gutter="0"/>
          <w:cols w:space="0" w:equalWidth="0">
            <w:col w:w="9614"/>
          </w:cols>
          <w:docGrid w:linePitch="360"/>
        </w:sectPr>
      </w:pPr>
    </w:p>
    <w:p w:rsidR="004F6A3E" w:rsidRPr="004F6A3E" w:rsidRDefault="004F6A3E" w:rsidP="004F6A3E">
      <w:pPr>
        <w:tabs>
          <w:tab w:val="left" w:pos="148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4F6A3E" w:rsidRPr="004F6A3E">
          <w:pgSz w:w="11900" w:h="16838"/>
          <w:pgMar w:top="1129" w:right="1440" w:bottom="783" w:left="852" w:header="0" w:footer="0" w:gutter="0"/>
          <w:cols w:space="0" w:equalWidth="0">
            <w:col w:w="9614"/>
          </w:cols>
          <w:docGrid w:linePitch="360"/>
        </w:sectPr>
      </w:pPr>
    </w:p>
    <w:p w:rsidR="004F6A3E" w:rsidRDefault="004F6A3E">
      <w:bookmarkStart w:id="1" w:name="page3"/>
      <w:bookmarkStart w:id="2" w:name="page4"/>
      <w:bookmarkStart w:id="3" w:name="page5"/>
      <w:bookmarkStart w:id="4" w:name="page6"/>
      <w:bookmarkStart w:id="5" w:name="page7"/>
      <w:bookmarkEnd w:id="1"/>
      <w:bookmarkEnd w:id="2"/>
      <w:bookmarkEnd w:id="3"/>
      <w:bookmarkEnd w:id="4"/>
      <w:bookmarkEnd w:id="5"/>
    </w:p>
    <w:sectPr w:rsidR="004F6A3E" w:rsidSect="00E9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F16E9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FDCC2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3E"/>
    <w:rsid w:val="004F6A3E"/>
    <w:rsid w:val="007B053A"/>
    <w:rsid w:val="00AF6BE4"/>
    <w:rsid w:val="00BA1B39"/>
    <w:rsid w:val="00D0747E"/>
    <w:rsid w:val="00E9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o.cit73.ru/asp/Curriculum/Planner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go.cit73.ru/asp/Curriculum/Planner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go.cit73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o.cit73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2019-09-08T10:09:00Z</dcterms:created>
  <dcterms:modified xsi:type="dcterms:W3CDTF">2019-09-09T08:02:00Z</dcterms:modified>
</cp:coreProperties>
</file>